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C" w:rsidRPr="003D72E7" w:rsidRDefault="003C6E9C" w:rsidP="003C6E9C">
      <w:pPr>
        <w:jc w:val="center"/>
        <w:rPr>
          <w:rFonts w:ascii="Georgia" w:hAnsi="Georgia" w:cs="Tunga"/>
          <w:b/>
          <w:sz w:val="28"/>
          <w:szCs w:val="28"/>
        </w:rPr>
      </w:pPr>
      <w:r w:rsidRPr="003D72E7">
        <w:rPr>
          <w:rFonts w:ascii="Georgia" w:hAnsi="Georgia" w:cs="Tunga"/>
          <w:b/>
          <w:noProof/>
        </w:rPr>
        <w:drawing>
          <wp:inline distT="0" distB="0" distL="0" distR="0" wp14:anchorId="675E5A1E" wp14:editId="29B41F58">
            <wp:extent cx="343535" cy="51562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FC" w:rsidRPr="00DE6B8C" w:rsidRDefault="00AD72FC" w:rsidP="00AD72FC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AD72FC" w:rsidRDefault="00AD72FC" w:rsidP="00AD72FC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AD72FC" w:rsidRPr="00DE6B8C" w:rsidRDefault="00AD72FC" w:rsidP="00AD72FC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D642" wp14:editId="71925659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9525" t="13335" r="952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3CC6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AD72FC" w:rsidRDefault="00AD72FC" w:rsidP="00AD72FC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 w:val="22"/>
          <w:szCs w:val="28"/>
        </w:rPr>
        <w:t>ЧАСТНОЕ ОБЩЕОБРАЗОВАТЕЛЬНОЕ УЧРЕЖДЕНИЕ РЕЛИГИОЗНОЙ ОРГАНИЗАЦИИ</w:t>
      </w:r>
      <w:r>
        <w:rPr>
          <w:b/>
          <w:sz w:val="22"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 w:val="22"/>
          <w:szCs w:val="28"/>
        </w:rPr>
        <w:t xml:space="preserve"> «ПРАВ</w:t>
      </w:r>
      <w:r>
        <w:rPr>
          <w:b/>
          <w:sz w:val="22"/>
          <w:szCs w:val="28"/>
        </w:rPr>
        <w:t>ОСЛАВНАЯ ГИМНАЗИЯ ВО ИМЯ СВЯТЫХ КИРИЛЛА И МЕФОДИЯ Г.</w:t>
      </w:r>
      <w:r w:rsidRPr="001A17FF">
        <w:rPr>
          <w:b/>
          <w:sz w:val="22"/>
          <w:szCs w:val="28"/>
        </w:rPr>
        <w:t xml:space="preserve"> НИЖНЕГО НОВГОРОДА»</w:t>
      </w:r>
    </w:p>
    <w:p w:rsidR="00AD72FC" w:rsidRPr="00DE6B8C" w:rsidRDefault="00AD72FC" w:rsidP="00AD72FC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79343" wp14:editId="3BA93FCA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15875" r="952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85770EF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AD72FC" w:rsidRPr="00904E4F" w:rsidRDefault="00AD72FC" w:rsidP="00AD72FC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 xml:space="preserve">603140, Нижегородская область, г. Нижний Новгород, ул. Трамвайная, 79 </w:t>
      </w:r>
    </w:p>
    <w:p w:rsidR="00AD72FC" w:rsidRPr="00904E4F" w:rsidRDefault="00AD72FC" w:rsidP="00AD72FC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>ИНН 5258131960 КПП 525801001 е-</w:t>
      </w:r>
      <w:r w:rsidRPr="00904E4F">
        <w:rPr>
          <w:rFonts w:eastAsia="Calibri"/>
          <w:color w:val="000000"/>
          <w:sz w:val="22"/>
          <w:lang w:val="en-US" w:eastAsia="en-US"/>
        </w:rPr>
        <w:t>mail</w:t>
      </w:r>
      <w:r w:rsidRPr="00904E4F">
        <w:rPr>
          <w:rFonts w:eastAsia="Calibri"/>
          <w:color w:val="000000"/>
          <w:sz w:val="22"/>
          <w:lang w:eastAsia="en-US"/>
        </w:rPr>
        <w:t>: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pravgimnsvkm</w:t>
      </w:r>
      <w:proofErr w:type="spellEnd"/>
      <w:r w:rsidRPr="00904E4F">
        <w:rPr>
          <w:rFonts w:eastAsia="Calibri"/>
          <w:color w:val="000000"/>
          <w:sz w:val="22"/>
          <w:lang w:eastAsia="en-US"/>
        </w:rPr>
        <w:t>@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yandex</w:t>
      </w:r>
      <w:proofErr w:type="spellEnd"/>
      <w:r w:rsidRPr="00904E4F">
        <w:rPr>
          <w:rFonts w:eastAsia="Calibri"/>
          <w:color w:val="000000"/>
          <w:sz w:val="22"/>
          <w:lang w:eastAsia="en-US"/>
        </w:rPr>
        <w:t>.</w:t>
      </w:r>
      <w:proofErr w:type="spellStart"/>
      <w:r w:rsidRPr="00904E4F">
        <w:rPr>
          <w:rFonts w:eastAsia="Calibri"/>
          <w:color w:val="000000"/>
          <w:sz w:val="22"/>
          <w:lang w:val="en-US" w:eastAsia="en-US"/>
        </w:rPr>
        <w:t>ru</w:t>
      </w:r>
      <w:proofErr w:type="spellEnd"/>
    </w:p>
    <w:p w:rsidR="003C6E9C" w:rsidRDefault="003C6E9C" w:rsidP="003C6E9C"/>
    <w:p w:rsidR="003C6E9C" w:rsidRDefault="003C6E9C" w:rsidP="003C6E9C">
      <w:pPr>
        <w:jc w:val="center"/>
        <w:rPr>
          <w:b/>
        </w:rPr>
      </w:pPr>
      <w:r w:rsidRPr="00B33E35">
        <w:rPr>
          <w:b/>
        </w:rPr>
        <w:t>ПРИКАЗ</w:t>
      </w:r>
    </w:p>
    <w:p w:rsidR="003C6E9C" w:rsidRPr="00103631" w:rsidRDefault="007003DA" w:rsidP="003C6E9C">
      <w:r>
        <w:t>0</w:t>
      </w:r>
      <w:r w:rsidR="00563CF3">
        <w:t>6</w:t>
      </w:r>
      <w:r w:rsidR="0091201B">
        <w:t>.</w:t>
      </w:r>
      <w:r w:rsidR="003C6E9C">
        <w:t>0</w:t>
      </w:r>
      <w:r>
        <w:t>9</w:t>
      </w:r>
      <w:r w:rsidR="003C6E9C">
        <w:t>.202</w:t>
      </w:r>
      <w:r w:rsidR="0091201B">
        <w:t>2</w:t>
      </w:r>
      <w:r w:rsidR="003C6E9C" w:rsidRPr="00DC69BA">
        <w:t xml:space="preserve">                                                                                         </w:t>
      </w:r>
      <w:r w:rsidR="003C6E9C">
        <w:t xml:space="preserve">                  </w:t>
      </w:r>
      <w:proofErr w:type="gramStart"/>
      <w:r w:rsidR="003C6E9C" w:rsidRPr="00103631">
        <w:t xml:space="preserve">№  </w:t>
      </w:r>
      <w:r w:rsidR="009A1AAA" w:rsidRPr="00103631">
        <w:t>01</w:t>
      </w:r>
      <w:proofErr w:type="gramEnd"/>
      <w:r w:rsidR="009A1AAA" w:rsidRPr="00103631">
        <w:t>-10/1</w:t>
      </w:r>
      <w:r w:rsidR="00103631" w:rsidRPr="00103631">
        <w:t>7</w:t>
      </w:r>
      <w:r w:rsidR="00563CF3">
        <w:t>9</w:t>
      </w:r>
    </w:p>
    <w:p w:rsidR="00C37AB4" w:rsidRPr="00DF7727" w:rsidRDefault="00C37AB4" w:rsidP="00C37AB4">
      <w:pPr>
        <w:jc w:val="center"/>
      </w:pPr>
      <w:r>
        <w:t>г. Нижний Новгород</w:t>
      </w:r>
    </w:p>
    <w:p w:rsidR="00C37AB4" w:rsidRDefault="00C37AB4" w:rsidP="003C6E9C">
      <w:pPr>
        <w:rPr>
          <w:b/>
        </w:rPr>
      </w:pPr>
    </w:p>
    <w:p w:rsidR="00563CF3" w:rsidRDefault="00563CF3" w:rsidP="00563CF3">
      <w:pPr>
        <w:pStyle w:val="a5"/>
        <w:shd w:val="clear" w:color="auto" w:fill="FFFFFF"/>
        <w:contextualSpacing/>
        <w:jc w:val="both"/>
      </w:pPr>
      <w:r>
        <w:t xml:space="preserve">О проведении школьного этапа Всероссийской олимпиады школьников </w:t>
      </w:r>
    </w:p>
    <w:p w:rsidR="00E34082" w:rsidRDefault="00563CF3" w:rsidP="00563CF3">
      <w:pPr>
        <w:pStyle w:val="a5"/>
        <w:shd w:val="clear" w:color="auto" w:fill="FFFFFF"/>
        <w:contextualSpacing/>
        <w:jc w:val="both"/>
      </w:pPr>
      <w:r>
        <w:t>в 2022/23 учебном году</w:t>
      </w:r>
    </w:p>
    <w:p w:rsidR="00563CF3" w:rsidRDefault="00563CF3" w:rsidP="00563CF3">
      <w:pPr>
        <w:pStyle w:val="a5"/>
        <w:shd w:val="clear" w:color="auto" w:fill="FFFFFF"/>
        <w:contextualSpacing/>
        <w:jc w:val="both"/>
      </w:pPr>
    </w:p>
    <w:p w:rsidR="009C7B64" w:rsidRDefault="003C6E9C" w:rsidP="00AA07E9">
      <w:pPr>
        <w:pStyle w:val="a5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75728">
        <w:rPr>
          <w:sz w:val="28"/>
          <w:szCs w:val="28"/>
        </w:rPr>
        <w:t xml:space="preserve">         </w:t>
      </w:r>
      <w:r w:rsidR="00563CF3" w:rsidRPr="00563CF3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="00563CF3" w:rsidRPr="00563CF3">
        <w:rPr>
          <w:color w:val="000000"/>
          <w:sz w:val="28"/>
          <w:szCs w:val="28"/>
        </w:rPr>
        <w:t>Минпросвещения</w:t>
      </w:r>
      <w:proofErr w:type="spellEnd"/>
      <w:r w:rsidR="00563CF3" w:rsidRPr="00563CF3">
        <w:rPr>
          <w:color w:val="000000"/>
          <w:sz w:val="28"/>
          <w:szCs w:val="28"/>
        </w:rPr>
        <w:t xml:space="preserve">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63CF3" w:rsidRPr="00563CF3">
        <w:rPr>
          <w:color w:val="000000"/>
          <w:sz w:val="28"/>
          <w:szCs w:val="28"/>
        </w:rPr>
        <w:t>коронавирусной</w:t>
      </w:r>
      <w:proofErr w:type="spellEnd"/>
      <w:r w:rsidR="00563CF3" w:rsidRPr="00563CF3">
        <w:rPr>
          <w:color w:val="000000"/>
          <w:sz w:val="28"/>
          <w:szCs w:val="28"/>
        </w:rPr>
        <w:t xml:space="preserve"> инфекции (COVID-19)"»</w:t>
      </w:r>
    </w:p>
    <w:p w:rsidR="007003DA" w:rsidRPr="009C7B64" w:rsidRDefault="007003DA" w:rsidP="007003DA">
      <w:pPr>
        <w:pStyle w:val="a5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C6E9C" w:rsidRPr="00075728" w:rsidRDefault="003C6E9C" w:rsidP="00B725F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5728">
        <w:rPr>
          <w:b/>
          <w:sz w:val="28"/>
          <w:szCs w:val="28"/>
        </w:rPr>
        <w:t xml:space="preserve">ПРИКАЗЫВАЮ: </w:t>
      </w:r>
    </w:p>
    <w:p w:rsidR="00563CF3" w:rsidRPr="00563CF3" w:rsidRDefault="00563CF3" w:rsidP="00563CF3">
      <w:pPr>
        <w:jc w:val="both"/>
        <w:rPr>
          <w:sz w:val="28"/>
          <w:szCs w:val="28"/>
        </w:rPr>
      </w:pPr>
      <w:r w:rsidRPr="00563CF3">
        <w:rPr>
          <w:sz w:val="28"/>
          <w:szCs w:val="28"/>
        </w:rPr>
        <w:t xml:space="preserve">1. Организовать проведение школьного этапа </w:t>
      </w:r>
      <w:proofErr w:type="spellStart"/>
      <w:r w:rsidRPr="00563CF3">
        <w:rPr>
          <w:sz w:val="28"/>
          <w:szCs w:val="28"/>
        </w:rPr>
        <w:t>ВсОШ</w:t>
      </w:r>
      <w:proofErr w:type="spellEnd"/>
      <w:r w:rsidRPr="00563CF3">
        <w:rPr>
          <w:sz w:val="28"/>
          <w:szCs w:val="28"/>
        </w:rPr>
        <w:t xml:space="preserve"> в установленные сроки согласно графику проведения с 27.09.2022 по 28.10.2022 на платформе «Сириус»</w:t>
      </w:r>
    </w:p>
    <w:p w:rsidR="00563CF3" w:rsidRPr="00563CF3" w:rsidRDefault="00563CF3" w:rsidP="00563CF3">
      <w:pPr>
        <w:jc w:val="both"/>
        <w:rPr>
          <w:sz w:val="28"/>
          <w:szCs w:val="28"/>
        </w:rPr>
      </w:pPr>
      <w:r w:rsidRPr="00563CF3">
        <w:rPr>
          <w:sz w:val="28"/>
          <w:szCs w:val="28"/>
        </w:rPr>
        <w:t xml:space="preserve">2. Фомину Н.Ф,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563CF3">
        <w:rPr>
          <w:sz w:val="28"/>
          <w:szCs w:val="28"/>
        </w:rPr>
        <w:t>ВсОШ</w:t>
      </w:r>
      <w:proofErr w:type="spellEnd"/>
      <w:r w:rsidRPr="00563CF3">
        <w:rPr>
          <w:sz w:val="28"/>
          <w:szCs w:val="28"/>
        </w:rPr>
        <w:t>:</w:t>
      </w:r>
    </w:p>
    <w:p w:rsidR="00563CF3" w:rsidRPr="00563CF3" w:rsidRDefault="00563CF3" w:rsidP="00563CF3">
      <w:pPr>
        <w:jc w:val="both"/>
        <w:rPr>
          <w:sz w:val="28"/>
          <w:szCs w:val="28"/>
        </w:rPr>
      </w:pPr>
      <w:r w:rsidRPr="00563CF3">
        <w:rPr>
          <w:sz w:val="28"/>
          <w:szCs w:val="28"/>
        </w:rPr>
        <w:t xml:space="preserve">3.Проинформировать учащихся и их родителей (законных представителей) о сроках проведения школьного этапа </w:t>
      </w:r>
      <w:proofErr w:type="spellStart"/>
      <w:r w:rsidRPr="00563CF3">
        <w:rPr>
          <w:sz w:val="28"/>
          <w:szCs w:val="28"/>
        </w:rPr>
        <w:t>ВсОШ</w:t>
      </w:r>
      <w:proofErr w:type="spellEnd"/>
      <w:r w:rsidRPr="00563CF3">
        <w:rPr>
          <w:sz w:val="28"/>
          <w:szCs w:val="28"/>
        </w:rPr>
        <w:t>;</w:t>
      </w:r>
    </w:p>
    <w:p w:rsidR="007958FF" w:rsidRDefault="00563CF3" w:rsidP="00563CF3">
      <w:pPr>
        <w:jc w:val="both"/>
        <w:rPr>
          <w:sz w:val="28"/>
          <w:szCs w:val="28"/>
        </w:rPr>
      </w:pPr>
      <w:r w:rsidRPr="00563CF3">
        <w:rPr>
          <w:sz w:val="28"/>
          <w:szCs w:val="28"/>
        </w:rPr>
        <w:t>4. Контроль исполнения настоящего приказа оставляю за собой.</w:t>
      </w:r>
    </w:p>
    <w:p w:rsidR="00563CF3" w:rsidRDefault="00563CF3" w:rsidP="00563CF3">
      <w:pPr>
        <w:jc w:val="both"/>
        <w:rPr>
          <w:sz w:val="28"/>
          <w:szCs w:val="28"/>
        </w:rPr>
      </w:pPr>
    </w:p>
    <w:p w:rsidR="00563CF3" w:rsidRDefault="00563CF3" w:rsidP="00563CF3">
      <w:pPr>
        <w:jc w:val="both"/>
        <w:rPr>
          <w:sz w:val="28"/>
          <w:szCs w:val="28"/>
        </w:rPr>
      </w:pPr>
    </w:p>
    <w:p w:rsidR="00F5526F" w:rsidRDefault="00F5526F" w:rsidP="00AE6F4B">
      <w:pPr>
        <w:rPr>
          <w:sz w:val="28"/>
          <w:szCs w:val="28"/>
        </w:rPr>
      </w:pPr>
    </w:p>
    <w:p w:rsidR="00B725F0" w:rsidRDefault="00C37AB4" w:rsidP="00AE6F4B">
      <w:r w:rsidRPr="00075728">
        <w:rPr>
          <w:sz w:val="28"/>
          <w:szCs w:val="28"/>
        </w:rPr>
        <w:t>Директор</w:t>
      </w:r>
      <w:r w:rsidR="00103631">
        <w:rPr>
          <w:sz w:val="28"/>
          <w:szCs w:val="28"/>
        </w:rPr>
        <w:t xml:space="preserve">           </w:t>
      </w:r>
      <w:r w:rsidRPr="00075728">
        <w:rPr>
          <w:sz w:val="28"/>
          <w:szCs w:val="28"/>
        </w:rPr>
        <w:t xml:space="preserve">                                               протоиерей Евгений Худин</w:t>
      </w:r>
    </w:p>
    <w:p w:rsidR="00B725F0" w:rsidRDefault="00B725F0" w:rsidP="00B725F0">
      <w:pPr>
        <w:jc w:val="right"/>
      </w:pPr>
    </w:p>
    <w:p w:rsidR="004D13AC" w:rsidRDefault="004D13AC" w:rsidP="00A66333">
      <w:pPr>
        <w:rPr>
          <w:b/>
          <w:i/>
          <w:sz w:val="28"/>
          <w:szCs w:val="28"/>
        </w:rPr>
      </w:pPr>
    </w:p>
    <w:p w:rsidR="00563CF3" w:rsidRDefault="00563CF3" w:rsidP="00A66333">
      <w:pPr>
        <w:rPr>
          <w:b/>
          <w:i/>
          <w:sz w:val="28"/>
          <w:szCs w:val="28"/>
        </w:rPr>
      </w:pPr>
    </w:p>
    <w:p w:rsidR="00D507DF" w:rsidRPr="004D13AC" w:rsidRDefault="004D13AC" w:rsidP="00A66333">
      <w:pPr>
        <w:rPr>
          <w:b/>
          <w:i/>
          <w:sz w:val="28"/>
          <w:szCs w:val="28"/>
        </w:rPr>
      </w:pPr>
      <w:r w:rsidRPr="004D13AC">
        <w:rPr>
          <w:b/>
          <w:i/>
          <w:sz w:val="28"/>
          <w:szCs w:val="28"/>
        </w:rPr>
        <w:t>С приказом ознакомлен:</w:t>
      </w:r>
    </w:p>
    <w:p w:rsidR="004D13AC" w:rsidRDefault="004D13AC" w:rsidP="00A66333">
      <w:pPr>
        <w:rPr>
          <w:i/>
          <w:sz w:val="28"/>
          <w:szCs w:val="28"/>
        </w:rPr>
      </w:pPr>
      <w:r w:rsidRPr="004D13AC">
        <w:rPr>
          <w:i/>
          <w:sz w:val="28"/>
          <w:szCs w:val="28"/>
        </w:rPr>
        <w:t>Подпись</w:t>
      </w:r>
    </w:p>
    <w:p w:rsidR="00B87FC4" w:rsidRDefault="00B87FC4" w:rsidP="00B87FC4">
      <w:pPr>
        <w:rPr>
          <w:color w:val="000000"/>
        </w:rPr>
      </w:pPr>
      <w:r>
        <w:rPr>
          <w:color w:val="000000"/>
        </w:rPr>
        <w:t>Крылова А.И.</w:t>
      </w:r>
    </w:p>
    <w:p w:rsidR="00B87FC4" w:rsidRDefault="00B87FC4" w:rsidP="00B87FC4">
      <w:pPr>
        <w:rPr>
          <w:color w:val="000000"/>
        </w:rPr>
      </w:pPr>
      <w:r>
        <w:rPr>
          <w:color w:val="000000"/>
        </w:rPr>
        <w:t>Сорокина И.Л.</w:t>
      </w:r>
    </w:p>
    <w:p w:rsidR="00B87FC4" w:rsidRDefault="00B87FC4" w:rsidP="00B87FC4">
      <w:pPr>
        <w:rPr>
          <w:color w:val="000000"/>
        </w:rPr>
      </w:pPr>
      <w:r>
        <w:rPr>
          <w:color w:val="000000"/>
        </w:rPr>
        <w:t>Фомина Н.Ф.</w:t>
      </w:r>
    </w:p>
    <w:p w:rsidR="00B87FC4" w:rsidRDefault="00B87FC4" w:rsidP="00B87FC4">
      <w:pPr>
        <w:rPr>
          <w:color w:val="000000"/>
        </w:rPr>
      </w:pPr>
    </w:p>
    <w:p w:rsidR="00DD03C1" w:rsidRDefault="00DD03C1" w:rsidP="004D13AC">
      <w:pPr>
        <w:jc w:val="right"/>
        <w:rPr>
          <w:color w:val="000000"/>
        </w:rPr>
      </w:pPr>
      <w:bookmarkStart w:id="0" w:name="_GoBack"/>
      <w:bookmarkEnd w:id="0"/>
    </w:p>
    <w:p w:rsidR="00DD03C1" w:rsidRDefault="00DD03C1" w:rsidP="004D13AC">
      <w:pPr>
        <w:jc w:val="right"/>
        <w:rPr>
          <w:color w:val="000000"/>
        </w:rPr>
      </w:pPr>
    </w:p>
    <w:p w:rsidR="00B87FC4" w:rsidRDefault="00B87FC4" w:rsidP="004D13AC">
      <w:pPr>
        <w:jc w:val="right"/>
        <w:rPr>
          <w:color w:val="000000"/>
        </w:rPr>
      </w:pPr>
    </w:p>
    <w:p w:rsidR="001B656F" w:rsidRDefault="001B656F" w:rsidP="004D13AC">
      <w:pPr>
        <w:jc w:val="right"/>
        <w:rPr>
          <w:color w:val="000000"/>
        </w:rPr>
      </w:pPr>
    </w:p>
    <w:p w:rsidR="00563CF3" w:rsidRPr="00563CF3" w:rsidRDefault="00563CF3" w:rsidP="00563CF3">
      <w:pPr>
        <w:spacing w:after="150"/>
        <w:jc w:val="center"/>
        <w:rPr>
          <w:rFonts w:cstheme="minorHAnsi"/>
          <w:b/>
        </w:rPr>
      </w:pPr>
      <w:r w:rsidRPr="00563CF3">
        <w:rPr>
          <w:rFonts w:cstheme="minorHAnsi"/>
          <w:b/>
        </w:rPr>
        <w:t>Сроки проведения</w:t>
      </w:r>
    </w:p>
    <w:p w:rsidR="00563CF3" w:rsidRPr="00563CF3" w:rsidRDefault="00563CF3" w:rsidP="00563CF3">
      <w:pPr>
        <w:jc w:val="center"/>
        <w:rPr>
          <w:rFonts w:cstheme="minorHAnsi"/>
          <w:b/>
        </w:rPr>
      </w:pPr>
      <w:r w:rsidRPr="00563CF3">
        <w:rPr>
          <w:rFonts w:cstheme="minorHAnsi"/>
          <w:b/>
        </w:rPr>
        <w:t>школьного этапа Всероссийской олимпиады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5251"/>
        <w:gridCol w:w="3600"/>
      </w:tblGrid>
      <w:tr w:rsidR="00563CF3" w:rsidRPr="00563CF3" w:rsidTr="006B30FA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№</w:t>
            </w:r>
          </w:p>
        </w:tc>
        <w:tc>
          <w:tcPr>
            <w:tcW w:w="5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Предмет</w:t>
            </w:r>
          </w:p>
        </w:tc>
        <w:tc>
          <w:tcPr>
            <w:tcW w:w="3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Дата проведения</w:t>
            </w:r>
          </w:p>
        </w:tc>
      </w:tr>
      <w:tr w:rsidR="00563CF3" w:rsidRPr="00563CF3" w:rsidTr="006B30FA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1</w:t>
            </w:r>
          </w:p>
        </w:tc>
        <w:tc>
          <w:tcPr>
            <w:tcW w:w="5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Биология</w:t>
            </w:r>
          </w:p>
        </w:tc>
        <w:tc>
          <w:tcPr>
            <w:tcW w:w="3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12.10.2022</w:t>
            </w:r>
          </w:p>
        </w:tc>
      </w:tr>
      <w:tr w:rsidR="00563CF3" w:rsidRPr="00563CF3" w:rsidTr="006B30FA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2</w:t>
            </w:r>
          </w:p>
        </w:tc>
        <w:tc>
          <w:tcPr>
            <w:tcW w:w="53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Математика</w:t>
            </w:r>
          </w:p>
        </w:tc>
        <w:tc>
          <w:tcPr>
            <w:tcW w:w="36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3CF3" w:rsidRPr="00563CF3" w:rsidRDefault="00563CF3" w:rsidP="006B30FA">
            <w:pPr>
              <w:spacing w:line="255" w:lineRule="atLeast"/>
              <w:rPr>
                <w:rFonts w:cstheme="minorHAnsi"/>
              </w:rPr>
            </w:pPr>
            <w:r w:rsidRPr="00563CF3">
              <w:rPr>
                <w:rFonts w:cstheme="minorHAnsi"/>
              </w:rPr>
              <w:t>19.10.2022</w:t>
            </w:r>
          </w:p>
        </w:tc>
      </w:tr>
    </w:tbl>
    <w:p w:rsidR="004D13AC" w:rsidRDefault="004D13AC" w:rsidP="004D13AC">
      <w:pPr>
        <w:jc w:val="right"/>
        <w:rPr>
          <w:color w:val="000000"/>
        </w:rPr>
      </w:pPr>
    </w:p>
    <w:sectPr w:rsidR="004D13AC" w:rsidSect="007958F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F1F6B"/>
    <w:multiLevelType w:val="multilevel"/>
    <w:tmpl w:val="0BC0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EB51AA"/>
    <w:multiLevelType w:val="multilevel"/>
    <w:tmpl w:val="703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10896"/>
    <w:multiLevelType w:val="hybridMultilevel"/>
    <w:tmpl w:val="7B8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5602"/>
    <w:multiLevelType w:val="hybridMultilevel"/>
    <w:tmpl w:val="C224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6311"/>
    <w:multiLevelType w:val="hybridMultilevel"/>
    <w:tmpl w:val="0680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4ACA"/>
    <w:multiLevelType w:val="hybridMultilevel"/>
    <w:tmpl w:val="A57055C2"/>
    <w:lvl w:ilvl="0" w:tplc="8B76B9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1"/>
        </w:tabs>
        <w:ind w:left="13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1"/>
        </w:tabs>
        <w:ind w:left="20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1"/>
        </w:tabs>
        <w:ind w:left="34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1"/>
        </w:tabs>
        <w:ind w:left="41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1"/>
        </w:tabs>
        <w:ind w:left="56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1"/>
        </w:tabs>
        <w:ind w:left="6351" w:hanging="360"/>
      </w:pPr>
    </w:lvl>
  </w:abstractNum>
  <w:abstractNum w:abstractNumId="9" w15:restartNumberingAfterBreak="0">
    <w:nsid w:val="2F6571CF"/>
    <w:multiLevelType w:val="hybridMultilevel"/>
    <w:tmpl w:val="B6C8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D71B4"/>
    <w:multiLevelType w:val="hybridMultilevel"/>
    <w:tmpl w:val="5552A60A"/>
    <w:lvl w:ilvl="0" w:tplc="F822B58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18F444A"/>
    <w:multiLevelType w:val="multilevel"/>
    <w:tmpl w:val="35763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544E7"/>
    <w:multiLevelType w:val="hybridMultilevel"/>
    <w:tmpl w:val="BAEC8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1487F"/>
    <w:multiLevelType w:val="hybridMultilevel"/>
    <w:tmpl w:val="24E61058"/>
    <w:lvl w:ilvl="0" w:tplc="1F52F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012FF"/>
    <w:multiLevelType w:val="hybridMultilevel"/>
    <w:tmpl w:val="501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543D5"/>
    <w:multiLevelType w:val="hybridMultilevel"/>
    <w:tmpl w:val="016E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6A76"/>
    <w:multiLevelType w:val="multilevel"/>
    <w:tmpl w:val="80023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F6B38D0"/>
    <w:multiLevelType w:val="hybridMultilevel"/>
    <w:tmpl w:val="8B584FDE"/>
    <w:lvl w:ilvl="0" w:tplc="DA208F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46800"/>
    <w:multiLevelType w:val="hybridMultilevel"/>
    <w:tmpl w:val="F0D608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4D21DE"/>
    <w:multiLevelType w:val="hybridMultilevel"/>
    <w:tmpl w:val="E500F75C"/>
    <w:lvl w:ilvl="0" w:tplc="DA208F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9"/>
  </w:num>
  <w:num w:numId="13">
    <w:abstractNumId w:val="18"/>
  </w:num>
  <w:num w:numId="14">
    <w:abstractNumId w:val="20"/>
  </w:num>
  <w:num w:numId="15">
    <w:abstractNumId w:val="10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9C"/>
    <w:rsid w:val="00075728"/>
    <w:rsid w:val="000E0706"/>
    <w:rsid w:val="000E7CAB"/>
    <w:rsid w:val="00103631"/>
    <w:rsid w:val="001B656F"/>
    <w:rsid w:val="00246292"/>
    <w:rsid w:val="002C7C17"/>
    <w:rsid w:val="003C6E9C"/>
    <w:rsid w:val="003E48EE"/>
    <w:rsid w:val="00470DFF"/>
    <w:rsid w:val="0049489C"/>
    <w:rsid w:val="004D13AC"/>
    <w:rsid w:val="00536C32"/>
    <w:rsid w:val="0055052B"/>
    <w:rsid w:val="00563CF3"/>
    <w:rsid w:val="005A65A3"/>
    <w:rsid w:val="00642980"/>
    <w:rsid w:val="007003DA"/>
    <w:rsid w:val="007063A9"/>
    <w:rsid w:val="0070685F"/>
    <w:rsid w:val="007958FF"/>
    <w:rsid w:val="0084707E"/>
    <w:rsid w:val="008535B3"/>
    <w:rsid w:val="00894A0B"/>
    <w:rsid w:val="008C462D"/>
    <w:rsid w:val="0091201B"/>
    <w:rsid w:val="009A1AAA"/>
    <w:rsid w:val="009B1AA9"/>
    <w:rsid w:val="009C71B5"/>
    <w:rsid w:val="009C7B64"/>
    <w:rsid w:val="00A57C1C"/>
    <w:rsid w:val="00A66333"/>
    <w:rsid w:val="00AA07E9"/>
    <w:rsid w:val="00AD72FC"/>
    <w:rsid w:val="00AE6F4B"/>
    <w:rsid w:val="00B725F0"/>
    <w:rsid w:val="00B87FC4"/>
    <w:rsid w:val="00BD06F4"/>
    <w:rsid w:val="00C02340"/>
    <w:rsid w:val="00C368E1"/>
    <w:rsid w:val="00C37AB4"/>
    <w:rsid w:val="00D35782"/>
    <w:rsid w:val="00D507DF"/>
    <w:rsid w:val="00D70ACC"/>
    <w:rsid w:val="00DD03C1"/>
    <w:rsid w:val="00DE1DBE"/>
    <w:rsid w:val="00E34082"/>
    <w:rsid w:val="00F5422D"/>
    <w:rsid w:val="00F5526F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B432C"/>
  <w15:chartTrackingRefBased/>
  <w15:docId w15:val="{052E38FC-5F5B-43B7-B62B-EBEE412B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C"/>
    <w:pPr>
      <w:ind w:left="720"/>
      <w:contextualSpacing/>
      <w:jc w:val="both"/>
    </w:pPr>
    <w:rPr>
      <w:rFonts w:eastAsia="Calibri"/>
      <w:color w:val="000000"/>
      <w:lang w:eastAsia="en-US"/>
    </w:rPr>
  </w:style>
  <w:style w:type="paragraph" w:styleId="a4">
    <w:name w:val="No Spacing"/>
    <w:qFormat/>
    <w:rsid w:val="003C6E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10"/>
    <w:qFormat/>
    <w:rsid w:val="003C6E9C"/>
    <w:pPr>
      <w:spacing w:before="100" w:beforeAutospacing="1" w:after="100" w:afterAutospacing="1"/>
    </w:pPr>
  </w:style>
  <w:style w:type="character" w:customStyle="1" w:styleId="a6">
    <w:name w:val="Заголовок Знак"/>
    <w:basedOn w:val="a0"/>
    <w:link w:val="a5"/>
    <w:uiPriority w:val="10"/>
    <w:rsid w:val="003C6E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C6E9C"/>
    <w:pPr>
      <w:spacing w:before="100" w:beforeAutospacing="1" w:after="100" w:afterAutospacing="1"/>
    </w:pPr>
  </w:style>
  <w:style w:type="paragraph" w:customStyle="1" w:styleId="ParagraphStyle">
    <w:name w:val="Paragraph Style"/>
    <w:rsid w:val="00B72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AE6F4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C34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34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FC346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462"/>
    <w:pPr>
      <w:shd w:val="clear" w:color="auto" w:fill="FFFFFF"/>
      <w:spacing w:line="206" w:lineRule="exact"/>
      <w:ind w:hanging="740"/>
    </w:pPr>
    <w:rPr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FC3462"/>
    <w:pPr>
      <w:shd w:val="clear" w:color="auto" w:fill="FFFFFF"/>
      <w:spacing w:before="180" w:line="230" w:lineRule="exact"/>
      <w:jc w:val="both"/>
    </w:pPr>
    <w:rPr>
      <w:sz w:val="19"/>
      <w:szCs w:val="19"/>
      <w:lang w:eastAsia="en-US"/>
    </w:rPr>
  </w:style>
  <w:style w:type="character" w:customStyle="1" w:styleId="1">
    <w:name w:val="Заголовок №1_"/>
    <w:link w:val="10"/>
    <w:rsid w:val="009A1AA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A1AAA"/>
    <w:pPr>
      <w:shd w:val="clear" w:color="auto" w:fill="FFFFFF"/>
      <w:spacing w:after="240" w:line="331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1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Полушков</dc:creator>
  <cp:keywords/>
  <dc:description/>
  <cp:lastModifiedBy>Пользователь Windows</cp:lastModifiedBy>
  <cp:revision>17</cp:revision>
  <cp:lastPrinted>2022-09-02T11:54:00Z</cp:lastPrinted>
  <dcterms:created xsi:type="dcterms:W3CDTF">2022-08-30T14:23:00Z</dcterms:created>
  <dcterms:modified xsi:type="dcterms:W3CDTF">2022-09-06T15:00:00Z</dcterms:modified>
</cp:coreProperties>
</file>