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4CD4" w14:textId="77777777" w:rsidR="00C90C39" w:rsidRPr="009B780D" w:rsidRDefault="00C90C39" w:rsidP="00C90C39">
      <w:pPr>
        <w:jc w:val="center"/>
        <w:rPr>
          <w:rFonts w:ascii="Georgia" w:hAnsi="Georgia" w:cs="Tunga"/>
          <w:b/>
          <w:sz w:val="24"/>
          <w:szCs w:val="24"/>
        </w:rPr>
      </w:pPr>
      <w:r>
        <w:rPr>
          <w:rFonts w:ascii="Georgia" w:hAnsi="Georgia" w:cs="Tunga"/>
          <w:b/>
          <w:noProof/>
          <w:sz w:val="24"/>
          <w:szCs w:val="24"/>
          <w:lang w:val="ru-RU" w:eastAsia="ru-RU"/>
        </w:rPr>
        <w:drawing>
          <wp:inline distT="0" distB="0" distL="0" distR="0" wp14:anchorId="12F94574" wp14:editId="7FEA208B">
            <wp:extent cx="342900" cy="514350"/>
            <wp:effectExtent l="0" t="0" r="0" b="0"/>
            <wp:docPr id="1" name="Рисунок 1" descr="Описание: 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5343A" w14:textId="77777777" w:rsidR="00C90C39" w:rsidRPr="00C90C39" w:rsidRDefault="00C90C39" w:rsidP="00C90C39">
      <w:pPr>
        <w:jc w:val="center"/>
        <w:rPr>
          <w:rFonts w:eastAsia="Calibri"/>
          <w:b/>
          <w:caps/>
          <w:color w:val="000000"/>
          <w:sz w:val="24"/>
          <w:szCs w:val="24"/>
          <w:lang w:val="ru-RU"/>
        </w:rPr>
      </w:pPr>
      <w:r w:rsidRPr="00C90C39">
        <w:rPr>
          <w:rFonts w:eastAsia="Calibri"/>
          <w:b/>
          <w:caps/>
          <w:color w:val="000000"/>
          <w:sz w:val="24"/>
          <w:szCs w:val="24"/>
          <w:lang w:val="ru-RU"/>
        </w:rPr>
        <w:t>Московский Патриархат</w:t>
      </w:r>
    </w:p>
    <w:p w14:paraId="01B150B8" w14:textId="77777777" w:rsidR="00C90C39" w:rsidRPr="00C90C39" w:rsidRDefault="00C90C39" w:rsidP="00C90C39">
      <w:pPr>
        <w:jc w:val="center"/>
        <w:rPr>
          <w:rFonts w:eastAsia="Calibri"/>
          <w:color w:val="000000"/>
          <w:sz w:val="24"/>
          <w:szCs w:val="24"/>
          <w:lang w:val="ru-RU"/>
        </w:rPr>
      </w:pPr>
      <w:r w:rsidRPr="00C90C39">
        <w:rPr>
          <w:rFonts w:eastAsia="Calibri"/>
          <w:color w:val="000000"/>
          <w:sz w:val="24"/>
          <w:szCs w:val="24"/>
          <w:lang w:val="ru-RU"/>
        </w:rPr>
        <w:t>Нижегородская Епархия Русской Православной Церкви</w:t>
      </w:r>
    </w:p>
    <w:p w14:paraId="0A724670" w14:textId="77777777" w:rsidR="00C90C39" w:rsidRPr="00C90C39" w:rsidRDefault="00C90C39" w:rsidP="00C90C39">
      <w:pPr>
        <w:jc w:val="center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F778B" wp14:editId="24CA03DD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9525" t="13970" r="9525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D3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" strokecolor="#7f7f7f" strokeweight="1.5pt"/>
            </w:pict>
          </mc:Fallback>
        </mc:AlternateContent>
      </w:r>
    </w:p>
    <w:p w14:paraId="5D04F4E1" w14:textId="77777777" w:rsidR="00C90C39" w:rsidRPr="00C90C39" w:rsidRDefault="00C90C39" w:rsidP="00C90C39">
      <w:pPr>
        <w:jc w:val="center"/>
        <w:rPr>
          <w:rFonts w:eastAsia="Calibri"/>
          <w:b/>
          <w:color w:val="000000"/>
          <w:sz w:val="24"/>
          <w:szCs w:val="24"/>
          <w:lang w:val="ru-RU"/>
        </w:rPr>
      </w:pPr>
      <w:r w:rsidRPr="00C90C39">
        <w:rPr>
          <w:b/>
          <w:sz w:val="24"/>
          <w:szCs w:val="24"/>
          <w:lang w:val="ru-RU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14:paraId="2233436F" w14:textId="77777777" w:rsidR="00C90C39" w:rsidRPr="00C90C39" w:rsidRDefault="00C90C39" w:rsidP="00C90C39">
      <w:pPr>
        <w:jc w:val="center"/>
        <w:rPr>
          <w:rFonts w:eastAsia="Calibri"/>
          <w:b/>
          <w:color w:val="000000"/>
          <w:sz w:val="24"/>
          <w:szCs w:val="24"/>
          <w:lang w:val="ru-RU"/>
        </w:rPr>
      </w:pPr>
      <w:r>
        <w:rPr>
          <w:rFonts w:eastAsia="Calibri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2EC21" wp14:editId="0C29ACB2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111125</wp:posOffset>
                </wp:positionV>
                <wp:extent cx="6267450" cy="0"/>
                <wp:effectExtent l="9525" t="17780" r="952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E9A52" id="Прямая со стрелкой 2" o:spid="_x0000_s1026" type="#_x0000_t32" style="position:absolute;margin-left:-17.55pt;margin-top:8.7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" strokecolor="#7f7f7f" strokeweight="1.5pt"/>
            </w:pict>
          </mc:Fallback>
        </mc:AlternateContent>
      </w:r>
    </w:p>
    <w:p w14:paraId="23AEAC81" w14:textId="77777777" w:rsidR="00C90C39" w:rsidRPr="00C90C39" w:rsidRDefault="00C90C39" w:rsidP="00C90C39">
      <w:pPr>
        <w:jc w:val="center"/>
        <w:rPr>
          <w:rFonts w:eastAsia="Calibri"/>
          <w:color w:val="000000"/>
          <w:sz w:val="24"/>
          <w:szCs w:val="24"/>
          <w:lang w:val="ru-RU"/>
        </w:rPr>
      </w:pPr>
      <w:r w:rsidRPr="00C90C39">
        <w:rPr>
          <w:rFonts w:eastAsia="Calibri"/>
          <w:color w:val="000000"/>
          <w:sz w:val="24"/>
          <w:szCs w:val="24"/>
          <w:lang w:val="ru-RU"/>
        </w:rPr>
        <w:t xml:space="preserve">603140, Нижегородская область, г. Нижний Новгород, ул. Трамвайная, 79 </w:t>
      </w:r>
    </w:p>
    <w:p w14:paraId="7F1C86A9" w14:textId="77777777" w:rsidR="00C90C39" w:rsidRPr="00C90C39" w:rsidRDefault="00C90C39" w:rsidP="00C90C39">
      <w:pPr>
        <w:jc w:val="center"/>
        <w:rPr>
          <w:rFonts w:eastAsia="Calibri"/>
          <w:color w:val="000000"/>
          <w:sz w:val="24"/>
          <w:szCs w:val="24"/>
          <w:lang w:val="ru-RU"/>
        </w:rPr>
      </w:pPr>
      <w:r w:rsidRPr="00C90C39">
        <w:rPr>
          <w:rFonts w:eastAsia="Calibri"/>
          <w:color w:val="000000"/>
          <w:sz w:val="24"/>
          <w:szCs w:val="24"/>
          <w:lang w:val="ru-RU"/>
        </w:rPr>
        <w:t>ИНН 5258131960 КПП 525801001 е-</w:t>
      </w:r>
      <w:proofErr w:type="gramStart"/>
      <w:r w:rsidRPr="009B780D">
        <w:rPr>
          <w:rFonts w:eastAsia="Calibri"/>
          <w:color w:val="000000"/>
          <w:sz w:val="24"/>
          <w:szCs w:val="24"/>
        </w:rPr>
        <w:t>mail</w:t>
      </w:r>
      <w:r w:rsidRPr="00C90C39">
        <w:rPr>
          <w:rFonts w:eastAsia="Calibri"/>
          <w:color w:val="000000"/>
          <w:sz w:val="24"/>
          <w:szCs w:val="24"/>
          <w:lang w:val="ru-RU"/>
        </w:rPr>
        <w:t>:</w:t>
      </w:r>
      <w:proofErr w:type="spellStart"/>
      <w:r w:rsidRPr="009B780D">
        <w:rPr>
          <w:rFonts w:eastAsia="Calibri"/>
          <w:color w:val="000000"/>
          <w:sz w:val="24"/>
          <w:szCs w:val="24"/>
        </w:rPr>
        <w:t>pravgimnsvkm</w:t>
      </w:r>
      <w:proofErr w:type="spellEnd"/>
      <w:r w:rsidRPr="00C90C39">
        <w:rPr>
          <w:rFonts w:eastAsia="Calibri"/>
          <w:color w:val="000000"/>
          <w:sz w:val="24"/>
          <w:szCs w:val="24"/>
          <w:lang w:val="ru-RU"/>
        </w:rPr>
        <w:t>@</w:t>
      </w:r>
      <w:proofErr w:type="spellStart"/>
      <w:r w:rsidRPr="009B780D">
        <w:rPr>
          <w:rFonts w:eastAsia="Calibri"/>
          <w:color w:val="000000"/>
          <w:sz w:val="24"/>
          <w:szCs w:val="24"/>
        </w:rPr>
        <w:t>yandex</w:t>
      </w:r>
      <w:proofErr w:type="spellEnd"/>
      <w:r w:rsidRPr="00C90C39">
        <w:rPr>
          <w:rFonts w:eastAsia="Calibri"/>
          <w:color w:val="000000"/>
          <w:sz w:val="24"/>
          <w:szCs w:val="24"/>
          <w:lang w:val="ru-RU"/>
        </w:rPr>
        <w:t>.</w:t>
      </w:r>
      <w:proofErr w:type="spellStart"/>
      <w:r w:rsidRPr="009B780D">
        <w:rPr>
          <w:rFonts w:eastAsia="Calibri"/>
          <w:color w:val="000000"/>
          <w:sz w:val="24"/>
          <w:szCs w:val="24"/>
        </w:rPr>
        <w:t>ru</w:t>
      </w:r>
      <w:proofErr w:type="spellEnd"/>
      <w:proofErr w:type="gramEnd"/>
    </w:p>
    <w:p w14:paraId="0466EB46" w14:textId="77777777" w:rsidR="00C90C39" w:rsidRPr="00C90C39" w:rsidRDefault="00C90C39" w:rsidP="00C90C39">
      <w:pPr>
        <w:rPr>
          <w:b/>
          <w:sz w:val="24"/>
          <w:szCs w:val="24"/>
          <w:lang w:val="ru-RU"/>
        </w:rPr>
      </w:pPr>
    </w:p>
    <w:p w14:paraId="7B5C82DD" w14:textId="77777777" w:rsidR="00C90C39" w:rsidRPr="009B780D" w:rsidRDefault="00C90C39" w:rsidP="00C90C39">
      <w:pPr>
        <w:pStyle w:val="a3"/>
        <w:jc w:val="center"/>
        <w:rPr>
          <w:b/>
        </w:rPr>
      </w:pPr>
      <w:r w:rsidRPr="009B780D">
        <w:rPr>
          <w:b/>
        </w:rPr>
        <w:t>ПРИКАЗ</w:t>
      </w:r>
    </w:p>
    <w:p w14:paraId="27155F75" w14:textId="77777777" w:rsidR="00C90C39" w:rsidRPr="009B780D" w:rsidRDefault="00C90C39" w:rsidP="00C90C39">
      <w:pPr>
        <w:pStyle w:val="a3"/>
        <w:jc w:val="both"/>
      </w:pPr>
    </w:p>
    <w:p w14:paraId="79FBD90D" w14:textId="041C1CA7" w:rsidR="00C90C39" w:rsidRPr="00CF1CEB" w:rsidRDefault="00B307F9" w:rsidP="00C90C39">
      <w:pPr>
        <w:pStyle w:val="a3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11</w:t>
      </w:r>
      <w:r w:rsidR="006D15A1" w:rsidRPr="0057320C">
        <w:rPr>
          <w:rFonts w:asciiTheme="minorHAnsi" w:hAnsiTheme="minorHAnsi" w:cstheme="minorHAnsi"/>
          <w:color w:val="auto"/>
        </w:rPr>
        <w:t>.09</w:t>
      </w:r>
      <w:r w:rsidR="00C90C39" w:rsidRPr="0057320C">
        <w:rPr>
          <w:rFonts w:asciiTheme="minorHAnsi" w:hAnsiTheme="minorHAnsi" w:cstheme="minorHAnsi"/>
          <w:color w:val="auto"/>
        </w:rPr>
        <w:t>.202</w:t>
      </w:r>
      <w:r>
        <w:rPr>
          <w:rFonts w:asciiTheme="minorHAnsi" w:hAnsiTheme="minorHAnsi" w:cstheme="minorHAnsi"/>
          <w:color w:val="auto"/>
        </w:rPr>
        <w:t>3</w:t>
      </w:r>
      <w:r w:rsidR="00C90C39" w:rsidRPr="0057320C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</w:t>
      </w:r>
      <w:r w:rsidR="00C90C39" w:rsidRPr="00CF1CEB">
        <w:rPr>
          <w:rFonts w:asciiTheme="minorHAnsi" w:hAnsiTheme="minorHAnsi" w:cstheme="minorHAnsi"/>
          <w:color w:val="auto"/>
        </w:rPr>
        <w:t xml:space="preserve">№   </w:t>
      </w:r>
      <w:proofErr w:type="gramStart"/>
      <w:r w:rsidR="00C90C39" w:rsidRPr="00CF1CEB">
        <w:rPr>
          <w:rFonts w:asciiTheme="minorHAnsi" w:hAnsiTheme="minorHAnsi" w:cstheme="minorHAnsi"/>
          <w:color w:val="auto"/>
        </w:rPr>
        <w:t>01-10</w:t>
      </w:r>
      <w:proofErr w:type="gramEnd"/>
      <w:r w:rsidR="00C90C39" w:rsidRPr="00CF1CEB">
        <w:rPr>
          <w:rFonts w:asciiTheme="minorHAnsi" w:hAnsiTheme="minorHAnsi" w:cstheme="minorHAnsi"/>
          <w:color w:val="auto"/>
        </w:rPr>
        <w:t>/155</w:t>
      </w:r>
    </w:p>
    <w:p w14:paraId="4DC2C7D9" w14:textId="77777777" w:rsidR="00C90C39" w:rsidRPr="0057320C" w:rsidRDefault="00C90C39" w:rsidP="00C90C39">
      <w:pPr>
        <w:pStyle w:val="a3"/>
        <w:spacing w:line="276" w:lineRule="auto"/>
        <w:jc w:val="center"/>
        <w:rPr>
          <w:rFonts w:asciiTheme="minorHAnsi" w:hAnsiTheme="minorHAnsi" w:cstheme="minorHAnsi"/>
        </w:rPr>
      </w:pPr>
      <w:r w:rsidRPr="0057320C">
        <w:rPr>
          <w:rFonts w:asciiTheme="minorHAnsi" w:hAnsiTheme="minorHAnsi" w:cstheme="minorHAnsi"/>
        </w:rPr>
        <w:t>г. Нижний Новгород</w:t>
      </w:r>
    </w:p>
    <w:p w14:paraId="4479C10C" w14:textId="465B2345" w:rsidR="00956A4F" w:rsidRPr="0057320C" w:rsidRDefault="00956A4F" w:rsidP="00956A4F">
      <w:pPr>
        <w:spacing w:after="150"/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О проведении школьного этапа Всероссийской олимпиады школьников </w:t>
      </w:r>
      <w:r w:rsidRPr="0057320C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br/>
        <w:t>в 202</w:t>
      </w:r>
      <w:r w:rsidR="00B307F9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3</w:t>
      </w:r>
      <w:r w:rsidRPr="0057320C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/2</w:t>
      </w:r>
      <w:r w:rsidR="00B307F9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4</w:t>
      </w:r>
      <w:r w:rsidRPr="0057320C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 учебном году</w:t>
      </w:r>
    </w:p>
    <w:p w14:paraId="0DEFD4CF" w14:textId="3164EC54" w:rsidR="00956A4F" w:rsidRPr="0057320C" w:rsidRDefault="00956A4F" w:rsidP="00956A4F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В соответствии с </w:t>
      </w:r>
      <w:hyperlink r:id="rId7" w:anchor="/document/99/573339049/" w:history="1">
        <w:r w:rsidRPr="0057320C">
          <w:rPr>
            <w:rFonts w:eastAsia="Times New Roman" w:cstheme="minorHAnsi"/>
            <w:color w:val="222222"/>
            <w:sz w:val="24"/>
            <w:szCs w:val="24"/>
            <w:lang w:val="ru-RU" w:eastAsia="ru-RU"/>
          </w:rPr>
          <w:t xml:space="preserve">приказом </w:t>
        </w:r>
        <w:proofErr w:type="spellStart"/>
        <w:r w:rsidRPr="0057320C">
          <w:rPr>
            <w:rFonts w:eastAsia="Times New Roman" w:cstheme="minorHAnsi"/>
            <w:color w:val="222222"/>
            <w:sz w:val="24"/>
            <w:szCs w:val="24"/>
            <w:lang w:val="ru-RU" w:eastAsia="ru-RU"/>
          </w:rPr>
          <w:t>Минпросвещения</w:t>
        </w:r>
        <w:proofErr w:type="spellEnd"/>
        <w:r w:rsidRPr="0057320C">
          <w:rPr>
            <w:rFonts w:eastAsia="Times New Roman" w:cstheme="minorHAnsi"/>
            <w:color w:val="222222"/>
            <w:sz w:val="24"/>
            <w:szCs w:val="24"/>
            <w:lang w:val="ru-RU" w:eastAsia="ru-RU"/>
          </w:rPr>
          <w:t xml:space="preserve"> от 27.11.2020 № 678</w:t>
        </w:r>
      </w:hyperlink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 «Об утверждении Порядка проведения Всероссийской олимпиады школьников», </w:t>
      </w:r>
    </w:p>
    <w:p w14:paraId="44C3CECF" w14:textId="77777777" w:rsidR="00956A4F" w:rsidRPr="0057320C" w:rsidRDefault="00956A4F" w:rsidP="00956A4F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ПРИКАЗЫВАЮ:</w:t>
      </w:r>
    </w:p>
    <w:p w14:paraId="26E1AB39" w14:textId="062C1D00" w:rsidR="00956A4F" w:rsidRPr="0057320C" w:rsidRDefault="00956A4F" w:rsidP="00956A4F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1. Организовать проведение школьного этапа </w:t>
      </w:r>
      <w:proofErr w:type="spellStart"/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ВсОШ</w:t>
      </w:r>
      <w:proofErr w:type="spellEnd"/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в установленные сроки согласно графику проведения с </w:t>
      </w:r>
      <w:r w:rsidR="00812253">
        <w:rPr>
          <w:rFonts w:eastAsia="Times New Roman" w:cstheme="minorHAnsi"/>
          <w:color w:val="222222"/>
          <w:sz w:val="24"/>
          <w:szCs w:val="24"/>
          <w:lang w:val="ru-RU" w:eastAsia="ru-RU"/>
        </w:rPr>
        <w:t>25</w:t>
      </w: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.09.202</w:t>
      </w:r>
      <w:r w:rsidR="00B307F9">
        <w:rPr>
          <w:rFonts w:eastAsia="Times New Roman" w:cstheme="minorHAnsi"/>
          <w:color w:val="222222"/>
          <w:sz w:val="24"/>
          <w:szCs w:val="24"/>
          <w:lang w:val="ru-RU" w:eastAsia="ru-RU"/>
        </w:rPr>
        <w:t>3</w:t>
      </w: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="00B307F9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г. </w:t>
      </w: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по 2</w:t>
      </w:r>
      <w:r w:rsidR="00812253">
        <w:rPr>
          <w:rFonts w:eastAsia="Times New Roman" w:cstheme="minorHAnsi"/>
          <w:color w:val="222222"/>
          <w:sz w:val="24"/>
          <w:szCs w:val="24"/>
          <w:lang w:val="ru-RU" w:eastAsia="ru-RU"/>
        </w:rPr>
        <w:t>7</w:t>
      </w: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.10.202</w:t>
      </w:r>
      <w:r w:rsidR="00B307F9">
        <w:rPr>
          <w:rFonts w:eastAsia="Times New Roman" w:cstheme="minorHAnsi"/>
          <w:color w:val="222222"/>
          <w:sz w:val="24"/>
          <w:szCs w:val="24"/>
          <w:lang w:val="ru-RU" w:eastAsia="ru-RU"/>
        </w:rPr>
        <w:t>3</w:t>
      </w: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 </w:t>
      </w:r>
      <w:r w:rsidR="00B307F9">
        <w:rPr>
          <w:rFonts w:eastAsia="Times New Roman" w:cstheme="minorHAnsi"/>
          <w:color w:val="222222"/>
          <w:sz w:val="24"/>
          <w:szCs w:val="24"/>
          <w:lang w:val="ru-RU" w:eastAsia="ru-RU"/>
        </w:rPr>
        <w:t>г.</w:t>
      </w:r>
    </w:p>
    <w:p w14:paraId="3A72833F" w14:textId="77777777" w:rsidR="00956A4F" w:rsidRPr="0057320C" w:rsidRDefault="00956A4F" w:rsidP="00956A4F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2. Фомину </w:t>
      </w:r>
      <w:proofErr w:type="gramStart"/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Н.Ф</w:t>
      </w:r>
      <w:proofErr w:type="gramEnd"/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, заместителя директора по учебно-воспитательной работе, назначить ответственной за проведение школьного этапа </w:t>
      </w:r>
      <w:proofErr w:type="spellStart"/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ВсОШ</w:t>
      </w:r>
      <w:proofErr w:type="spellEnd"/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:</w:t>
      </w:r>
    </w:p>
    <w:p w14:paraId="5621E40C" w14:textId="77777777" w:rsidR="00956A4F" w:rsidRPr="0057320C" w:rsidRDefault="0057320C" w:rsidP="00956A4F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3.П</w:t>
      </w:r>
      <w:r w:rsidR="00956A4F"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роинформировать учащихся и их родителей (законных представителей) о сроках проведения школьного этапа </w:t>
      </w:r>
      <w:proofErr w:type="spellStart"/>
      <w:r w:rsidR="00956A4F"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ВсОШ</w:t>
      </w:r>
      <w:proofErr w:type="spellEnd"/>
      <w:r w:rsidR="00956A4F"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;</w:t>
      </w:r>
    </w:p>
    <w:p w14:paraId="6D368A3B" w14:textId="77777777" w:rsidR="00956A4F" w:rsidRPr="0057320C" w:rsidRDefault="0057320C" w:rsidP="00956A4F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4</w:t>
      </w:r>
      <w:r w:rsidR="00956A4F" w:rsidRPr="0057320C">
        <w:rPr>
          <w:rFonts w:eastAsia="Times New Roman" w:cstheme="minorHAnsi"/>
          <w:color w:val="222222"/>
          <w:sz w:val="24"/>
          <w:szCs w:val="24"/>
          <w:lang w:val="ru-RU" w:eastAsia="ru-RU"/>
        </w:rPr>
        <w:t>. Контроль исполнения настоящего приказа оставляю за собой.</w:t>
      </w:r>
    </w:p>
    <w:p w14:paraId="6061EC86" w14:textId="77777777" w:rsidR="00956A4F" w:rsidRDefault="00956A4F" w:rsidP="0057320C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27BBAA85" w14:textId="0411B68C" w:rsidR="0057320C" w:rsidRDefault="0057320C" w:rsidP="0057320C">
      <w:pPr>
        <w:spacing w:after="15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Директор                                                                                 </w:t>
      </w:r>
      <w:proofErr w:type="spellStart"/>
      <w:r w:rsidR="008B0D77">
        <w:rPr>
          <w:rFonts w:eastAsia="Times New Roman" w:cstheme="minorHAnsi"/>
          <w:color w:val="222222"/>
          <w:sz w:val="24"/>
          <w:szCs w:val="24"/>
          <w:lang w:val="ru-RU" w:eastAsia="ru-RU"/>
        </w:rPr>
        <w:t>И.А.Лапшина</w:t>
      </w:r>
      <w:proofErr w:type="spellEnd"/>
    </w:p>
    <w:p w14:paraId="658981FC" w14:textId="77777777" w:rsidR="0057320C" w:rsidRPr="0057320C" w:rsidRDefault="0057320C" w:rsidP="00956A4F">
      <w:pPr>
        <w:spacing w:after="150"/>
        <w:jc w:val="right"/>
        <w:rPr>
          <w:rFonts w:eastAsia="Times New Roman" w:cstheme="minorHAnsi"/>
          <w:color w:val="222222"/>
          <w:sz w:val="24"/>
          <w:szCs w:val="24"/>
          <w:lang w:val="ru-RU" w:eastAsia="ru-RU"/>
        </w:rPr>
      </w:pPr>
    </w:p>
    <w:p w14:paraId="674CA04C" w14:textId="77777777" w:rsidR="00956A4F" w:rsidRPr="0057320C" w:rsidRDefault="00956A4F" w:rsidP="00956A4F">
      <w:pPr>
        <w:spacing w:after="150"/>
        <w:jc w:val="center"/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Сроки проведения</w:t>
      </w:r>
    </w:p>
    <w:p w14:paraId="01AE7834" w14:textId="77777777" w:rsidR="00956A4F" w:rsidRPr="0057320C" w:rsidRDefault="00956A4F" w:rsidP="0057320C">
      <w:pPr>
        <w:spacing w:after="0"/>
        <w:jc w:val="center"/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</w:pPr>
      <w:r w:rsidRPr="0057320C">
        <w:rPr>
          <w:rFonts w:eastAsia="Times New Roman" w:cstheme="minorHAnsi"/>
          <w:b/>
          <w:color w:val="222222"/>
          <w:sz w:val="24"/>
          <w:szCs w:val="24"/>
          <w:lang w:val="ru-RU" w:eastAsia="ru-RU"/>
        </w:rPr>
        <w:t>школьного этапа Всероссийской олимпиады школьников</w:t>
      </w:r>
    </w:p>
    <w:tbl>
      <w:tblPr>
        <w:tblW w:w="503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703"/>
        <w:gridCol w:w="1559"/>
        <w:gridCol w:w="2126"/>
        <w:gridCol w:w="2631"/>
      </w:tblGrid>
      <w:tr w:rsidR="00812253" w:rsidRPr="0057320C" w14:paraId="18E6AD9E" w14:textId="5AC677A1" w:rsidTr="00812253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60848" w14:textId="77777777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87E23" w14:textId="77777777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BD63D" w14:textId="67F87622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3F78F1C" w14:textId="60491A5F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263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AE83B2D" w14:textId="77777777" w:rsidR="00812253" w:rsidRPr="0057320C" w:rsidRDefault="00812253" w:rsidP="00812253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812253" w:rsidRPr="0057320C" w14:paraId="51B643DA" w14:textId="1FBF667A" w:rsidTr="00812253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F3680" w14:textId="77777777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ABDDE" w14:textId="4813A06B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2C0AC" w14:textId="1573F056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6-7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8CE038D" w14:textId="534CD2AB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3</w:t>
            </w: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.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 xml:space="preserve">10. </w:t>
            </w:r>
            <w:r w:rsidRPr="0057320C"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202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3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CCB0980" w14:textId="77777777" w:rsidR="00812253" w:rsidRPr="0057320C" w:rsidRDefault="00812253" w:rsidP="00812253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812253" w:rsidRPr="0057320C" w14:paraId="4992128E" w14:textId="2394CB3E" w:rsidTr="00812253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D7BA5" w14:textId="1DD94971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D3A29" w14:textId="2A7995E8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D3334" w14:textId="2595FE12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4-7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50245FA6" w14:textId="3E907BB2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28 .09.2023</w:t>
            </w:r>
          </w:p>
        </w:tc>
        <w:tc>
          <w:tcPr>
            <w:tcW w:w="263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1E45BC8D" w14:textId="77777777" w:rsidR="00812253" w:rsidRPr="0057320C" w:rsidRDefault="00812253" w:rsidP="00812253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812253" w:rsidRPr="0057320C" w14:paraId="44FDC033" w14:textId="4C98C675" w:rsidTr="00812253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2218C" w14:textId="33E340B4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DFE5A" w14:textId="779E3989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3C4B3" w14:textId="7AF1671D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6-7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01F8B0AE" w14:textId="61EE96E7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27.10.2023</w:t>
            </w:r>
          </w:p>
        </w:tc>
        <w:tc>
          <w:tcPr>
            <w:tcW w:w="263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1C024C86" w14:textId="77777777" w:rsidR="00812253" w:rsidRPr="0057320C" w:rsidRDefault="00812253" w:rsidP="00812253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812253" w:rsidRPr="0057320C" w14:paraId="01759F26" w14:textId="05F1A240" w:rsidTr="00812253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3690F" w14:textId="30360C43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23753" w14:textId="38BE1E7C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11A95" w14:textId="276BB540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9F77E47" w14:textId="10D05891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26.09.2023</w:t>
            </w:r>
          </w:p>
        </w:tc>
        <w:tc>
          <w:tcPr>
            <w:tcW w:w="263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21EA18F7" w14:textId="77777777" w:rsidR="00812253" w:rsidRPr="0057320C" w:rsidRDefault="00812253" w:rsidP="00812253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812253" w:rsidRPr="0057320C" w14:paraId="7A5EB1D6" w14:textId="7FCD84E3" w:rsidTr="00812253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8AB4C" w14:textId="24813C22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03BC7" w14:textId="2B71484D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231D6" w14:textId="71237DFA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34A3334A" w14:textId="7B041B0F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05.10.2023</w:t>
            </w:r>
          </w:p>
        </w:tc>
        <w:tc>
          <w:tcPr>
            <w:tcW w:w="263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A6FE62A" w14:textId="77777777" w:rsidR="00812253" w:rsidRPr="0057320C" w:rsidRDefault="00812253" w:rsidP="00812253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812253" w:rsidRPr="0057320C" w14:paraId="5C1AA73D" w14:textId="59A4A9B8" w:rsidTr="00812253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5D2F8" w14:textId="712990E4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B4696" w14:textId="76972F6D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FE82B" w14:textId="1C1D071C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6-7</w:t>
            </w:r>
            <w:proofErr w:type="gramEnd"/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9236C51" w14:textId="73F30847" w:rsidR="00812253" w:rsidRPr="0057320C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10.10.203</w:t>
            </w:r>
          </w:p>
        </w:tc>
        <w:tc>
          <w:tcPr>
            <w:tcW w:w="263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1D0FD73B" w14:textId="77777777" w:rsidR="00812253" w:rsidRPr="0057320C" w:rsidRDefault="00812253" w:rsidP="00812253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812253" w:rsidRPr="0057320C" w14:paraId="026F5CD0" w14:textId="447EEF18" w:rsidTr="00812253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48825" w14:textId="410EF4D5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7D2C0" w14:textId="3C10A947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CEB64" w14:textId="663AE900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A6F146D" w14:textId="235AACF5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17.10.2023</w:t>
            </w:r>
          </w:p>
        </w:tc>
        <w:tc>
          <w:tcPr>
            <w:tcW w:w="263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54A73DC4" w14:textId="77777777" w:rsidR="00812253" w:rsidRDefault="00812253" w:rsidP="00812253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812253" w:rsidRPr="0057320C" w14:paraId="5C874A52" w14:textId="3FF3301F" w:rsidTr="00812253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24C1B" w14:textId="70FCAD7D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E9128" w14:textId="6B5D99BE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3AB35" w14:textId="66DE2AC2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4-6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43BFDE1" w14:textId="73D9725C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18.10.2023</w:t>
            </w:r>
          </w:p>
        </w:tc>
        <w:tc>
          <w:tcPr>
            <w:tcW w:w="263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6F89F325" w14:textId="77777777" w:rsidR="00812253" w:rsidRDefault="00812253" w:rsidP="00812253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812253" w:rsidRPr="0057320C" w14:paraId="3434FFE0" w14:textId="4EE38506" w:rsidTr="00812253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CD929" w14:textId="61B7BE59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3CE6B" w14:textId="01ECF3CE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28E26" w14:textId="140295F5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1A43940" w14:textId="3710726C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19.10.2023</w:t>
            </w:r>
          </w:p>
        </w:tc>
        <w:tc>
          <w:tcPr>
            <w:tcW w:w="263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09730A21" w14:textId="77777777" w:rsidR="00812253" w:rsidRDefault="00812253" w:rsidP="00812253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812253" w:rsidRPr="0057320C" w14:paraId="2758E712" w14:textId="6F085750" w:rsidTr="00812253">
        <w:tc>
          <w:tcPr>
            <w:tcW w:w="49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28CF7" w14:textId="7F16527D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6E5DB" w14:textId="2F798B69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CBB6F" w14:textId="78DDF6E7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B9F3FA0" w14:textId="62543BEE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23.10.2023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2E0A9365" w14:textId="77777777" w:rsidR="00812253" w:rsidRDefault="00812253" w:rsidP="00812253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</w:p>
        </w:tc>
      </w:tr>
      <w:tr w:rsidR="00812253" w:rsidRPr="0057320C" w14:paraId="33852BD5" w14:textId="327F8DC7" w:rsidTr="00812253">
        <w:tc>
          <w:tcPr>
            <w:tcW w:w="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82D05" w14:textId="761BAA16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3D62F" w14:textId="0F1350A8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C99D9" w14:textId="0BCAD61A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5-7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1C66EC55" w14:textId="1D81F9C0" w:rsidR="00812253" w:rsidRDefault="00812253" w:rsidP="00CC1ABE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  <w:t>25.10.2023</w:t>
            </w:r>
          </w:p>
        </w:tc>
        <w:tc>
          <w:tcPr>
            <w:tcW w:w="263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626EE2A8" w14:textId="77777777" w:rsidR="00812253" w:rsidRDefault="00812253" w:rsidP="00812253">
            <w:pPr>
              <w:spacing w:after="0" w:line="255" w:lineRule="atLeast"/>
              <w:rPr>
                <w:rFonts w:eastAsia="Times New Roman" w:cstheme="minorHAnsi"/>
                <w:color w:val="222222"/>
                <w:sz w:val="24"/>
                <w:szCs w:val="24"/>
                <w:lang w:val="ru-RU" w:eastAsia="ru-RU"/>
              </w:rPr>
            </w:pPr>
          </w:p>
        </w:tc>
      </w:tr>
    </w:tbl>
    <w:p w14:paraId="058EC567" w14:textId="77777777" w:rsidR="0057320C" w:rsidRDefault="0057320C" w:rsidP="0057320C">
      <w:pPr>
        <w:pStyle w:val="a3"/>
        <w:spacing w:line="276" w:lineRule="auto"/>
        <w:rPr>
          <w:rFonts w:asciiTheme="minorHAnsi" w:hAnsiTheme="minorHAnsi" w:cstheme="minorHAnsi"/>
          <w:color w:val="222222"/>
        </w:rPr>
      </w:pPr>
    </w:p>
    <w:sectPr w:rsidR="005732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B51AA"/>
    <w:multiLevelType w:val="multilevel"/>
    <w:tmpl w:val="703C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076360">
    <w:abstractNumId w:val="2"/>
  </w:num>
  <w:num w:numId="2" w16cid:durableId="145318727">
    <w:abstractNumId w:val="1"/>
  </w:num>
  <w:num w:numId="3" w16cid:durableId="827135404">
    <w:abstractNumId w:val="4"/>
  </w:num>
  <w:num w:numId="4" w16cid:durableId="66080831">
    <w:abstractNumId w:val="0"/>
  </w:num>
  <w:num w:numId="5" w16cid:durableId="756950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4E14"/>
    <w:rsid w:val="00023F35"/>
    <w:rsid w:val="000F33D3"/>
    <w:rsid w:val="001B0D05"/>
    <w:rsid w:val="002D33B1"/>
    <w:rsid w:val="002D3591"/>
    <w:rsid w:val="003514A0"/>
    <w:rsid w:val="003B3B26"/>
    <w:rsid w:val="003F08D5"/>
    <w:rsid w:val="004F7E17"/>
    <w:rsid w:val="0057320C"/>
    <w:rsid w:val="00586FD2"/>
    <w:rsid w:val="00586FFE"/>
    <w:rsid w:val="005A05CE"/>
    <w:rsid w:val="00653AF6"/>
    <w:rsid w:val="00682523"/>
    <w:rsid w:val="006D15A1"/>
    <w:rsid w:val="006D75CD"/>
    <w:rsid w:val="007727EE"/>
    <w:rsid w:val="00812253"/>
    <w:rsid w:val="008B0D77"/>
    <w:rsid w:val="00916C5F"/>
    <w:rsid w:val="00955B31"/>
    <w:rsid w:val="00956A4F"/>
    <w:rsid w:val="00962A56"/>
    <w:rsid w:val="00963E11"/>
    <w:rsid w:val="00B307F9"/>
    <w:rsid w:val="00B4564D"/>
    <w:rsid w:val="00B50BF1"/>
    <w:rsid w:val="00B73A5A"/>
    <w:rsid w:val="00B77E8D"/>
    <w:rsid w:val="00B8184A"/>
    <w:rsid w:val="00BD5FD4"/>
    <w:rsid w:val="00C71854"/>
    <w:rsid w:val="00C90C39"/>
    <w:rsid w:val="00CC1ABE"/>
    <w:rsid w:val="00CE5510"/>
    <w:rsid w:val="00CF1CEB"/>
    <w:rsid w:val="00E438A1"/>
    <w:rsid w:val="00F01E19"/>
    <w:rsid w:val="00FA23B1"/>
    <w:rsid w:val="755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1065"/>
  <w15:docId w15:val="{41FADA87-84E2-45C0-B6DD-6FC8783B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 w:line="240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Нормальный"/>
    <w:rsid w:val="00C90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C90C39"/>
    <w:pPr>
      <w:widowControl w:val="0"/>
      <w:autoSpaceDE w:val="0"/>
      <w:autoSpaceDN w:val="0"/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C90C3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0D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D0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google1580108439</dc:creator>
  <dc:description>Подготовлено экспертами Актион-МЦФЭР</dc:description>
  <cp:lastModifiedBy>Кирилл Сычёв</cp:lastModifiedBy>
  <cp:revision>24</cp:revision>
  <cp:lastPrinted>2022-08-31T13:19:00Z</cp:lastPrinted>
  <dcterms:created xsi:type="dcterms:W3CDTF">2011-11-02T04:15:00Z</dcterms:created>
  <dcterms:modified xsi:type="dcterms:W3CDTF">2023-09-25T10:48:00Z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